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7D0D21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0D21">
        <w:rPr>
          <w:rFonts w:ascii="Times New Roman" w:eastAsia="Times New Roman" w:hAnsi="Times New Roman"/>
          <w:sz w:val="28"/>
          <w:szCs w:val="28"/>
          <w:lang w:eastAsia="ru-RU"/>
        </w:rPr>
        <w:t>40-А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D21" w:rsidRPr="007D0D21">
        <w:rPr>
          <w:rFonts w:ascii="Times New Roman" w:eastAsia="Times New Roman" w:hAnsi="Times New Roman"/>
          <w:sz w:val="28"/>
          <w:szCs w:val="28"/>
          <w:lang w:eastAsia="ru-RU"/>
        </w:rPr>
        <w:t>UA-2021-06-02-004252-c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D0D21">
        <w:rPr>
          <w:rFonts w:ascii="Times New Roman" w:hAnsi="Times New Roman"/>
          <w:sz w:val="28"/>
          <w:szCs w:val="28"/>
        </w:rPr>
        <w:t>58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94A7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D0D21">
        <w:rPr>
          <w:rFonts w:ascii="Times New Roman" w:eastAsia="Times New Roman" w:hAnsi="Times New Roman"/>
          <w:sz w:val="28"/>
          <w:szCs w:val="28"/>
          <w:lang w:eastAsia="ru-RU"/>
        </w:rPr>
        <w:t>184 721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</w:t>
      </w:r>
      <w:bookmarkStart w:id="1" w:name="_GoBack"/>
      <w:bookmarkEnd w:id="1"/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D21">
        <w:rPr>
          <w:rFonts w:ascii="Times New Roman" w:eastAsia="Times New Roman" w:hAnsi="Times New Roman"/>
          <w:sz w:val="28"/>
          <w:szCs w:val="28"/>
          <w:lang w:eastAsia="ru-RU"/>
        </w:rPr>
        <w:t>184 721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D2A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65</cp:revision>
  <cp:lastPrinted>2021-03-22T13:14:00Z</cp:lastPrinted>
  <dcterms:created xsi:type="dcterms:W3CDTF">2021-03-17T12:08:00Z</dcterms:created>
  <dcterms:modified xsi:type="dcterms:W3CDTF">2021-06-03T09:12:00Z</dcterms:modified>
</cp:coreProperties>
</file>